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60"/>
        <w:gridCol w:w="50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Debora – i Barak, syn Abinoama – zaśpiewała tak: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Debora — wraz z Barakiem, synem Abinoama — zaśpiewała tak: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Debora i Barak, syn Abinoama, śpiewali: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śpiewała Debora i Barak, syn Abinoemów, dnia onego,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śpiewali Debora i Barak, syn Abinoem, dnia onego,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tego Debora i Barak, syn Abinoama, śpiewali hymn w słowach: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Debora i Barak, syn Abinoama zaśpiewali tak: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Debora i Barak, syn Abinoama, tak zaśpiewali: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śpiewała owego dnia Debora z Barakiem, synem Abinoama: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oto śpiewała dnia onego Debora wraz z Barakiem, synem Abinoama: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додали ізраїльські сини чинити зло перед Господом.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owego dnia, tymi słowami zaśpiewała Debora oraz Barak, syn Abinoama: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owym dniu Debora wraz z Barakiem, synem Abinoama, zaśpiewała pieśń tej treści: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2024-04-27T13:27:05Z</dcterms:modified>
</cp:coreProperties>
</file>