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2"/>
        <w:gridCol w:w="2041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Debora – i Barak, syn Abinoama – zaśpiewała tak: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2024-04-28T13:45:57Z</dcterms:modified>
</cp:coreProperties>
</file>