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 Deborą książęta z Issachara, a Issachar, podobnie jak Barak, dał się ponieść w dolinę swoim nogom. (A) w oddziałach Rubena? Wielkie postanowienia*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dociekania, μεγάλοι ἐξικνούμενοι; wg G A : badania, μεγάλοι ἀκριβασμοί.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2024-04-28T12:39:17Z</dcterms:modified>
</cp:coreProperties>
</file>