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(bowiem) walczyły (z nimi) gwiazdy, ze swoich torów walczyły z Siserą!*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2024-04-27T22:47:32Z</dcterms:modified>
</cp:coreProperties>
</file>