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2"/>
        <w:gridCol w:w="6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Błogosławiona, nad kobiety, Jael, żona Chebera, Kenity, błogosławiona nad kobiety, w swoim namiocie!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2024-04-28T07:47:40Z</dcterms:modified>
</cp:coreProperties>
</file>