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8"/>
        <w:gridCol w:w="6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królowie! Skłońcie ucha,* wodzowie! Ja JAHWE, ja śpiewać będę, JAHWE będę grać – Bogu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Uważajcie.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2024-04-28T04:49:30Z</dcterms:modified>
</cp:coreProperties>
</file>