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nowych bogów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zaraz wojownicy zjawili się w bramach!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czy widziano tarczę lub włócznię u czterdziestu drużyn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 sobie nowych bogów, wtedy w bramach nastała wojna; tarczy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włóczni nie było widać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obierał sobie bogi nowe, tedy bywała wojna w bramach; tarczy jednak nie było widać, ani drzewca między czterdziestą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wojny obrał JAHWE, a bramy nieprzyjacielskie sam wywrócił: tarcza i drzewce, jeśliby się ukazały we czterdzieści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nowych bogów obrano, którym dawniej nie służyli, czy widać było choć jedną tarczę lub dzidę wśród czterdziestu tysięcy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obrano sobie nowych bogów, Bogów, których przedtem nie znano, Wtedy nie było widać tarczy ani włóczni U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wybrano nowych bogów, wówczas ani chleba w bramach nie widziano, ani tarczy, ani oszczepu wśród czterdziestu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wybierano nowych bogów, zniknął nawet chleb jęczmienny, nie można było dostrzec tarczy ani dzidy wśród czterdziestu tysięcy wojowników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Wybierano sobie nowych bogów, toteż zniknął chleb jęczmienny. Tarczy zaiste nie można było ujrzeć ani dzidy pośród czterdziestu tysięcy [wojowników]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Варак: Якщо підеш зі мною, піду, і якщо не підеш зі мною, не піду, бо не знаю дня, в якому Господь пішле ангела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sobie nowe bóstwa, a wtedy stanął u bram wojownik. Czy ukazała się tarcza, albo oszczep pośród czterdziestu tysięcy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wybierać nowych bogów. Wtedy wojnę toczono w bramach. Tarczy widać nie było ni dzidy wśród czterdziestu tysięcy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2024-04-28T07:38:29Z</dcterms:modified>
</cp:coreProperties>
</file>