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zwrócił się do Boga: Jeśli naprawdę — jak zapowiedziałeś — chcesz wybawić przeze mnie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 do Boga: Jeśli moją ręką wybawisz Izraela,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Giedeon do Boga: Jeźli wybawisz przez rękę moję Izraela,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Jeśli zbawisz przez rękę moję Izraela,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Gedeon do Boga: Jeżeli naprawdę chcesz przeze mnie wybawić Izraela, jak to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Jeżeli wybawisz moją ręką Izraela, jak obiecałeś,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 do Boga: Jeżeli chcesz, jak powiedziałeś, wybawić Izraela moimi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rzekł do Boga: „Jeżeli naprawdę chcesz przeze mnie wybawić Izraela, jak to zapowiedziałeś,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- Jeśli rzeczywiście przeze mnie wybawisz Izraela, jak to zapowiedziałeś, [potwierdź to znakiem]: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Gideon powiedział do Boga: Jeżeli rzeczywiście, jak powiedziałeś, chcesz za moim pośrednictwem wybawić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rzeki do prawdziwego Boga: ”Jeśli zamierzasz wybawić Izraela za moim pośrednictwem, tak jak obiecałeś,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2024-05-03T09:25:41Z</dcterms:modified>
</cp:coreProperties>
</file>