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9"/>
        <w:gridCol w:w="6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wyrwałem was z ręki Egipcjan i z ręki wszystkich waszych gnębicieli, wygnałem ich przed wami i dałem wam ich ziemię.*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12:17-18&lt;/x&gt;; &lt;x&gt;20 20:2&lt;/x&gt;; &lt;x&gt;50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2024-05-03T05:19:27Z</dcterms:modified>
</cp:coreProperties>
</file>