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 rozłożyli się obozem w dolinie, liczni jak szarańcza! Ich wielbłądów nie dało się zliczyć. W swojej masie przypominali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oraz cały lud ze wschodu leżeli w dolinie, liczni jak szarańcza, a ich wielbłądów było bez liku, jak niezliczony jest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Madyjanitowie i Amalekitowie, i wszystek lud od wschodu słońca leżeli w dolinie, jako szarańcza przemnóstwo, i wielbłądów ich nie było liczby, jako piasek, który jest na brzegu morskim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 i Amalek, i wszyscy wschodni narodowie, pokładszy się, leżeli w dolinie jako mnóstwo szarańczy, wielbłądowie też niezliczeni byli, jako piasek, który leży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ze wschodu leżeli w dolinie, zebrani tak licznie jak szarańcza. Wielbłądów ich było bez liku - jak piasku nad brzegiem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Midiańczycy zaś i Amalekici oraz synowie wschodu rozłożyli się wszyscy w dolinie w takiej ilości jak szarańcza, a ich wielbłądów było bez liku,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Wschodu rozłożyli się w dolinie, liczni jak szarańcza. Także ich wielbłądów nie można było policzyć, podobnie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Madianici, Amalekici i cały lud Wschodu rozłożyli się w dolinie, liczni jak szarańcza. Wielbłądy ich były niezliczone jak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i wszyscy synowie Wschodu rozłożyli się na równinie, liczni jak szarańcza. I wielbłądy ich były niezliczone, jak nieprzeliczony jest piasek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господний ангел і сказав до нього: Господь з тобою, сильний кріпостю.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Midjanici, Amalekici i wszyscy synowie Wschodu, rozłożeni byli na równinie, niczym szarańcza w mnóstwie. A ich wielbłądy były niezliczone, jak piasek nad wybrzeżem morza;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 i Amalek oraz wszyscy mieszkańcy Wschodu zalegli nizinę tak licznie jak szarańcze; również ich wielbłądów nie dało się policzyć – były tak liczne, jak ziarnka piasku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2024-05-04T13:02:07Z</dcterms:modified>
</cp:coreProperties>
</file>