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zwróciły się więc do głogu: Ty się rusz! Panuj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2024-04-28T13:58:00Z</dcterms:modified>
</cp:coreProperties>
</file>