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 domowi mojego ojca i wybiliście jego synów, siedemdziesięciu ludzi, na jednym kamieniu, i ustanowiliście Abimeleka, syna jego służącej, królem nad panami Sychem, dlatego że jest waszym bratem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 zrobiliście? Powstaliście przeciw rodowi mojego ojca. Wybiliście na jednym kamieniu jego siedemdziesięciu synów. Ustanowiliście Abimeleka, syna jego służącej, królem nad rządcami Sychem, tylko dlatego, że jest waszym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 domowi mego ojca i zabiliście na jednym kamieniu jego synów, siedemdziesięciu ludzi, a syna jego służącej, Abimeleka, ustanowiliście królem nad ludźmi Sychem, dlatego że jest waszym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powstali przeciw domowi ojca mego dziś, i pobiliście syny jego, siedmdziesiąt mężów na jednym kamieniu, i obraliście królem Abimelecha, syna służebnicy jego, nad mężami Sychem, iż bratem waszym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teraz powstali na dom ojca mego i pozabijaliście syny jego, siedmdziesiąt mężów na jednym kamieniu, a uczyniliście królem Abimelecha, syna służebnice jego, nad obywatelmi Sychem, przeto że bratem waszym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dziś powstaliście przeciwko rodowi mego ojca, wyście wymordowali synów jego, siedemdziesięciu mężów na jednym kamieniu, wy obraliście Abimeleka, syna jego niewolnicy, na króla nad możnymi z Sychem, dlatego że jest waszym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przeciwko domowi mojego ojca i wymordowaliście za jednym zamachem jego synów w liczbie siedemdziesięciu mężów i ustanowiliście Abimelecha, syna jego służącej, królem nad obywatelami Sychem, dlatego że jest waszym bratem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powstaliście dzisiaj przeciwko domowi mojego ojca, wymordowaliście siedemdziesięciu jego synów za jednym zamachem i Abimeleka, syna jego niewolnicy, ustanowiliście królem nad możnymi Sychem, ponieważ on jest waszym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dzisiaj wystąpiliście przeciwko rodzinie mojego ojca. Wymordowaliście na jednym miejscu jego synów, siedemdziesięciu mężczyzn, a syna jego niewolnicy, Abimeleka, ustanowiliście królem nad mieszkańcami Sychem, dlatego że jest waszym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 domowi mego ojca i wymordowaliście jego synów, siedemdziesięciu mężów, na jednej skale, a następnie syna jego niewolnicy, Abimeleka, ustanowiliście królem nad mieszkańcami Sychem, bo jest ”bratem”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Зевея і Салмана: Де мужі, яких ви забили в Таворі? І сказали: Так як ти, подібний тобі, подібний до них, як вид - вигляд царських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powstaliście przeciwko domowi mojego ojca, wymordowaliście jego synów, siedemdziesięciu mężów na jednym kamieniu, a królem nad obywatelami Szechem ustanowiliście Abimelecha, syna jego niewolnicy, ponieważ jest waszym pobratymcem;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dzisiaj powstaliście przeciwko domowi mego ojca, by na jednym kamieniu pozabijać jego synów, siedemdziesięciu mężów, i by Abimelecha, syna jego niewolnicy, ustanowić królem nad właścicielami ziemskimi z Szechem tylko dlatego, że jest waszym bratem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2024-04-27T17:35:11Z</dcterms:modified>
</cp:coreProperties>
</file>