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mojego ojca i wybiliście jego synów, siedemdziesięciu ludzi, na jednym kamieniu, i ustanowiliście Abimeleka, syna jego służącej, królem nad panami Sychem, dlatego że jest waszym bratem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2024-04-27T23:16:29Z</dcterms:modified>
</cp:coreProperties>
</file>