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tą wrogością rządcy Sychem urządzali zasadzki w górach na szkodę Abimeleka. Okradali oni każdego, kto tamtędy przechodził.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Sychem zasadzili się na niego na szczycie gór i napadali na każdego, kto przechodził tamtą drogą.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się nań mężowie Sychemscy na wierzchu gór, a rozbijali każdego, który jedno szedł tamtą drogą.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się nań na wierzchu gór, a gdy czekali przyjazdu jego, rozbojem się bawili, biorąc łup z mijających, i powiedziano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możni z Sychem zrobili zasadzkę na szczycie góry i napadali na każdego, kto przechodził tamtą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Sychem urządzali na niego zasadzki na szczytach górskich i obrabowywali każdego, kto obok nich przechodził drogą;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Sychem urządzali na niego zasadzki na szczytach gór i grabili każdego, kto koło nich przechodził drogą. Doniesiono jednak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Znaczniejsi mieszkańcy Sychem zrobili na niego zasadzki na szczytach gór, okradając każdego, kto przechodził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Sychem zastawili więc na niego zasadzki na szczytach gór, ograbiając każdego, który przechodził obok nich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Даючи дамо. І він розстелив свою одіж, і вкинули туди муж золотий кульчик з своєї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obywatele Szechem ustanowili przeciw niemu łotrzyków, czatujących na wierzchołkach gór, którzy ograbiali każdego, kto przechodził drogą. Zatem powiadomiono o tym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właściciele ziemscy z Szechem urządzili na niego zasadzkę na wierzchołkach gór i ludzie ci ograbiali każdego, kto przechodził koło nich drogą. Z czasem 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2024-04-27T18:42:59Z</dcterms:modified>
</cp:coreProperties>
</file>