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zaś, syn Ebeda, powiedział: Kim jest Abimelek, a kim Sychem, byśmy mieli mu służyć? Czy to nie syn Jerubaala? A Zebul – czy to nie jego namiestnik? Służcie ludziom Chamora, ojca Sychema! I dlaczego (w ogóle) my mielibyśmy służyć jemu?!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2024-04-27T23:11:04Z</dcterms:modified>
</cp:coreProperties>
</file>