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2"/>
        <w:gridCol w:w="6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Obym to ja miał ten lud w moim ręku, by przeciwstawić* się Abimelekowi! I powiedział** do Abimeleka: Zbieraj swój zastęp i wychodź w pole!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&lt;x&gt;70 9:29&lt;/x&gt;L.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1QJudg: powiedzieli; wg G: powiem, καὶ ἐρῶ.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2024-04-27T20:10:38Z</dcterms:modified>
</cp:coreProperties>
</file>