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potajemnie* gońców do Abimeleka, mówiąc: Oto przychodzi do Sychem Gaal, syn Ebeda, wraz ze swoimi braćmi i oto buntują** miasto przeciw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potajemnie, ּ</w:t>
      </w:r>
      <w:r>
        <w:rPr>
          <w:rtl/>
        </w:rPr>
        <w:t>בְתָרְמָה</w:t>
      </w:r>
      <w:r>
        <w:rPr>
          <w:rtl w:val="0"/>
        </w:rPr>
        <w:t xml:space="preserve"> (betaruma h), hl, lub: zdradziecko; em. na: do Arumy, </w:t>
      </w:r>
      <w:r>
        <w:rPr>
          <w:rtl/>
        </w:rPr>
        <w:t>מָה ־ּבָארּו</w:t>
      </w:r>
      <w:r>
        <w:rPr>
          <w:rtl w:val="0"/>
        </w:rPr>
        <w:t xml:space="preserve"> , zob. w. 41.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1QJudg: naprawdę buntują.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2024-04-27T17:52:06Z</dcterms:modified>
</cp:coreProperties>
</file>