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Zebul powiedział do niego: Gdzie są teraz twe usta, które mówiły: Kim jest Abimelek, byśmy mieli mu służyć? Czy to nie ludzie, którym urągałeś? Wyjdź teraz i walcz z nimi!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2024-04-27T14:20:31Z</dcterms:modified>
</cp:coreProperties>
</file>