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Gaal wyszedł na czele panów Sychem i walczył z Abimelekiem.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2024-04-28T11:57:43Z</dcterms:modified>
</cp:coreProperties>
</file>