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miasta stała potężna baszta i uciekli do niej wszyscy mężczyźni i kobiety, i wszyscy panowie miasta, zamknęli (drzwi) za sobą i weszli na dach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środku miasta stała potężna baszta. Schronili się w niej wszyscy mężczyźni i kobiety oraz wszyscy rządcy miasta, zaryglowali drzwi i weszli na dach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środku miasta była potężna wieża, do której uciekli wszyscy mężczyźni, kobiety i wszyscy naczelnicy miasta. Zamknęli ją za sobą i 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wieża była mocna w pośrodku miasta, na którą uciekli wszyscy mężowie, i niewiasty, i wszyscy przedniejsi miasta, a zamknąwszy ją za sobą, 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pośrzód miasta była wieża wysoka, do której byli uciekli pospołu mężowie i niewiasty, i wszyscy przedniejszy miasta, zawarszy drzwi barzo mocno a stojąc na dachu wieże po miejscach obronnych.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miasta znajdowała się twierdza dobrze obwarowana, w której znaleźli schronienie wszyscy mężczyźni i kobiety oraz wszyscy możni tego miasta. Zamknęli ją za sobą i weszli na dach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środku miasta stała potężna baszta, do której schronili się wszyscy mężowie i kobiety, wszyscy obywatele miasta, i zamknąwszy ją za sobą weszli na dach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miasta znajdowała się potężna wieża, do której schronili się wszyscy mężczyźni i kobiety oraz wszyscy możni miasta. Zamknęli ją za sobą i 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miasta znajdowała się twierdza. Tam schronili się wszyscy mężczyźni i kobiety, a także wszyscy znaczniejsi mieszkańcy miasta. Zamknęli twierdzę i weszli na jej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środku miasta znajdowała się wieża warowna. Tam to schronili się wszyscy mężczyźni i wszystkie niewiasty, wszyscy starsi miasta, zamknęli ją i 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środku miasta znajdowała się silna wieża; tam schronili się wszyscy mężczyźni i kobiety, całość obywateli miasta. Nadto zatarasowali za sobą wejście oraz 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środku miasta była potężna wieża, tam właśnie uciekli wszyscy mężczyźni i kobiety oraz wszyscy właściciele ziemscy z miasta, po czym zamknęli ją za sobą i wspięli się na dach wieży.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2024-04-27T21:40:06Z</dcterms:modified>
</cp:coreProperties>
</file>