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Izraelici zobaczyli, że Abimelek zginął, poszli każdy do swojej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2024-04-28T12:35:02Z</dcterms:modified>
</cp:coreProperties>
</file>