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Abimelekowi za jego niegodziwość, którą wyrządził swojemu ojcu, zabijając siedemdziesięciu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2024-04-27T19:29:54Z</dcterms:modified>
</cp:coreProperties>
</file>