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9"/>
        <w:gridCol w:w="4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 jest ― miłość, aby chodzić według ― przykazania Jego. To ― przykazanie jest, jak słyszeliście od początku, aby w Nim chodziliście.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miłość aby postępowalibyśmy według przykazań Jego to jest przykazanie tak jak słyszeliście od początku aby w nim chodzilibyście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miłość, abyśmy postępowali według Jego przykazań;* to jest przykazanie – jak słyszeliście od początku – abyśmy zgodnie z nim postępowali.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 jest miłość, aby chodziliśmy według przykazań jego. To przykazanie jest, jako usłyszeliście od początku, aby w nim chodziliście.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miłość aby postępowalibyśmy według przykazań Jego to jest przykazanie tak, jak słyszeliście od początku aby w nim chodzilibyście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14:15&lt;/x&gt;; &lt;x&gt;690 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2024-04-19T00:29:01Z</dcterms:modified>
</cp:coreProperties>
</file>