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w podróż ze względu na Jego imię i niczego nie przyjmują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imienia jego wyszli, nic nie wziąwszy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 imienia jego wyszli, nic nie biorąc od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wyruszyli w drogę dla imienia Jego, nie przyjmując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jego,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Jego imienia bowiem wyszli, niczego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wyruszyli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wyruszyli dla tego Imienia, niczego nie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Podjęli oni tę podróż dla sprawy Chrystusa i nie przyjmują żadnej pomocy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(Jezusa),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вийшли задля імени, нічого не беручи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wyszli dla Jego Imienia, nic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ze względu na Ha-Szem wyruszyli, nie przyjmując niczego od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bowiem ze względu na jego imię, nic nie biorąc od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Podróżują przecież, aby opowiadać ludziom o Panu i nie oczekują pomocy od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2024-04-19T14:53:40Z</dcterms:modified>
</cp:coreProperties>
</file>