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8"/>
        <w:gridCol w:w="3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niech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oby została pomnożona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Miłosierdzie,* pokój** i miłość*** niech będą wam pomnożone.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litość wam, i pokój, i miłość oby została pomnożona.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oby została pomnożona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miłosierdzie, pokój i miłość będą waszym udziałem w coraz większej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 pokój i miłość niech się wam pomnożą.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pokój, i miłość niech się wam rozmnoży.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pokój, i miłość niech się wam wypełni.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pokój, i miłość niech będą udzielone obficie!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 pokój i miłość niech będą waszym udziałem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 pokój i miłość niech zostaną w was pomnożone.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 pokój i miłość niech będą wam udzielane obficie!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zmiłowanie, i pokój, i miłość pomnożą się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Miłosierdzie, pokój i miłość niech was napełnią obficie.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 pokój i miłość niech będą w pełni waszym udziałem!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милосердя вам, і мир, і любов хай примножаться!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miłosierdzie, pokój i miłość, która oby wam została pomnożona.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miłosierdzie, miłość i szalom będą wasze w pełnej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pokój, i miłość niech się wam pomnożą.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obficie obdarza was pokojem oraz miłością i współczuciem dla innych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9:13&lt;/x&gt;; &lt;x&gt;520 9:15-16&lt;/x&gt;; &lt;x&gt;620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1:2&lt;/x&gt;; &lt;x&gt;680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2024-04-16T06:32:45Z</dcterms:modified>
</cp:coreProperties>
</file>