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Miłosierdzie,* pokój** i miłość*** niech będą wam pomnożone.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litość wam, i pokój, i miłość oby została pomnożona.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Miłosierdzie wam i pokój i miłość oby została pomnożona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9:13&lt;/x&gt;; &lt;x&gt;520 9:15-16&lt;/x&gt;; &lt;x&gt;620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1:2&lt;/x&gt;; &lt;x&gt;680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2024-04-25T21:47:26Z</dcterms:modified>
</cp:coreProperties>
</file>