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9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budując siebie samych ― najświętszą waszą wiarą, w Duchu Świętym modląc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umiłowani w najświętszej waszej wierze budując samych siebie w Duchu Świętym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budujcie siebie samych* w waszej najświętszej wierze, módlcie się w Duchu Świętym,**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nadbudowując siebie samych (na) najświętszej waszej wierze, w Duchu Świętym modląc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umiłowani (w) najświętszej waszej wierze budując samych siebie w Duchu Świętym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kochani, budujcie się w swej najświętszej wierze. Módlcie się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umiłowani, budując samych siebie na waszej najświętszej wierze, modląc się w Duchu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najmilsi! budując się na najświętszej wierze waszej i modląc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namilszy, budując się sami na naświętszej wierze waszej, w Duchu Ś. modląc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budując samych siebie na fundamencie waszej najświętszej wiary, w Duchu Świętym się módlcie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budujcie siebie samych w oparciu o najświętszą wiarę waszą, módlcie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umiłowani, budując samych siebie na waszej najświętszej wierze, modląc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umiłowani, umacniajcie się na fundamencie waszej najświętszej wiary i módlcie się pod natchnieniem 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wy, umiłowani, opierając swoją budowę na fundamencie najświętszej wiary i modląc się w Duchu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jednak, moi mili, umacniajcie się na fundamencie waszej najświętszej wiary i módlcie się z natchnienia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wznoście swoją budowę na waszej najświętszej wierze, módlcie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ж, улюблені, будуйте себе вашою дуже святою вірою, моліться в святім Дусі,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budujcie siebie najświętszą waszą wiarą, modląc się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drodzy przyjaciele, budujcie się w swojej najświętszej wierze i módlcie się w jedności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budując się na swej najświętszej wierze i modląc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kochani, budujcie z samych siebie budowlę, opartą na fundamencie świętej wiary. Macie w sobie Ducha Świętego, więc módlcie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2:7&lt;/x&gt;; &lt;x&gt;590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modlić się w Duchu to korzystać w modlitwie z tego, że się Go ma, zob. w. 19, ze wszystkimi tego skutkami; &lt;x&gt;720 1:20&lt;/x&gt;L.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8:26&lt;/x&gt;; &lt;x&gt;560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2024-04-25T20:16:20Z</dcterms:modified>
</cp:coreProperties>
</file>