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5"/>
        <w:gridCol w:w="5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 Zbawicielowi naszemu przez Jezusa Pomazańca ― Pana naszego, chwała, wielkość, moc i władza przed wszystkimi ― wiekami i teraz i na wszystkie ―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mądremu Bogu Zbawicielowi naszemu chwała i wielkość moc i władza i teraz i na wszystkie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naszemu Zbawcy przez Jezusa Chrystusa, naszego Pana, niech będzie chwała, majestat, moc i władza przed wszystkimi wiekami i teraz, i po wszystkie wieki. Amen.*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jedynemu Bogu, Zbawicielowi naszemu przez Jezusa Pomazańca, Pana naszego, chwała, wielkość, siła i władza przed każdym wiekiem, i teraz, i na wszystkie -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mądremu Bogu Zbawicielowi naszemu chwała i wielkość moc i władza i teraz i na wszystkie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naszemu Zbawcy przez Jezusa Chrystusa, naszego Pana, niech będzie chwała, majestat, moc oraz władza, jak przed wiekami, tak teraz — i na zawsze.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Jedynemu mądremu Bogu, naszemu Zbawicielowi,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chwała i majestat, moc i władza, teraz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Samemu mądremu Bogu, Zbawicielowi naszemu, niech będzie chwała i wielmożność, moc i zwierzchność, i teraz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samemu Bogu, zbawicielowi naszemu, przez Jezusa Chrystusa Pana naszego chwała i wielmożność, rozkazowanie i władza przed wszelkim wiekiem i teraz, i na wszytkie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Zbawcy naszemu, przez Jezusa Chrystusa, Pana naszego, chwała, majestat, moc i władza przed wszystkimi wiekami i teraz,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Zbawicielowi naszemu przez Jezusa Chrystusa, Pana naszego, niech będzie chwała, uwielbienie, moc i władza przed wszystkimi wiekami i teraz,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naszemu Zbawicielowi, przez Jezusa Chrystusa, naszego Pana, niech będzie chwała, majestat, moc i panowanie przed wszystkimi wiekami i teraz,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niech będzie chwała, uwielbienie, moc i władza przez Jezusa Chrystusa, naszego Pana, od wieków, teraz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jedynemu Bogu, naszemu Zbawicielowi za pośrednictwem Jezusa Chrystusa, naszego Pana, chwała, majestat, moc i władza przed wszelkim wiekiem, i teraz, i na wszystkie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samemu Bogu, naszemu Zbawcy, niech będzie chwała, uwielbienie, moc i władza przez Jezusa Chrystusa, naszego Pana, od wieków, teraz i po wszystkie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Zbawcy naszemu, przez Jezusa Chrystusa, Pana naszego, chwała i uwielbienie, moc i potęga przed wszystkimi wiekami, teraz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єдиному Богові, нашому Спасителеві, через Господа нашого Ісуса Христа, - слава, велич, сила та влада перед усяким віком, і нині, і на всі віки!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jedynemu, mądremu Bogu, naszemu Zbawicielowi, chwała i majestat, władza i potęga, teraz i aż do każdego wieku.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jedynemu, naszemu Wyzwolicielowi, przez Jeszuę Mesjasza, naszego Pana, niech będzie chwała, majestat, moc i władza przed wszystkimi czasami, teraz i 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naszemu Wybawcy, przez Jezusa Chrystusa, naszego Pana, niech będzie chwała, majestat, potęga i władza od całej minionej wieczności i teraz, i na całą wieczność. Amen.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11:36&lt;/x&gt;; &lt;x&gt;520 16:27&lt;/x&gt;; &lt;x&gt;610 1:17&lt;/x&gt;; &lt;x&gt;730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2024-04-26T16:47:45Z</dcterms:modified>
</cp:coreProperties>
</file>