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 Jezusa Pomazańca, które dał Mu ―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pokazać ― sługom Jego co musi stać się w krótce, i oznaczył posławszy przez ― zwiastuna Jego ― słudze Jego Janowi,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by pokazać niewolnikom Jego co trzeba stać się w szybkości i oznaczył wysławszy przez zwiastuna Jego niewolnikowi Jego Janowi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Objawienie* Jezusa Chrystusa, które dał mu Bóg,** *** aby wskazać swoim sługom**** to, co musi stać się***** ****** wkrótce,******* i ukazał, posławszy swego anioła,******** swojemu słudze Janowi,*********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[*Objawienie, ἀποκάλυψις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stąd nazwa: Apokalipsa;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dod. Ιωαννου.][**Źródłem Obj jest Bóg, tym, który objawia – Jezus, pośrednikiem – anioł.][***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][****sługom : δοῦλος może też zn. niewolnik; NP określa tak tych, którzy uprzywilejowani Bożym zaproszeniem, oddali się na służbę Jezusowi; αγιοις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.][*****Boże motywy leżące u podstaw Księgi ujmuje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][*******wkrótce, ἐν τάχει, l. szybko, niezwłocznie.][********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][*********Janowi,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Objawienie* Jezusa Pomazańca**, które dał mu Bóg, (by) pokazać sługom jego, co ma stać się (szybko); i oznaczył, wysławszy przez zwiastuna*** jego słudze jego Janowi,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Jezusa Pomazańca które dał mu Bóg (by) pokazać niewolnikom Jego co trzeba stać się w szybkości i oznaczył wysławszy przez zwiastuna Jego niewolnikowi Jego Janowi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Etymologicznie: "odsłonięcie".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Pomazańca = Mesjasza =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2024-04-25T22:12:26Z</dcterms:modified>
</cp:coreProperties>
</file>