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zobaczyłem Go, upadłem do ― stóp Jego jak martwy, i położył ― prawą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[rękę]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 mnie mówiąc: Nie bój się, JA JESTEM ― pierwszy i ―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martwy.* ** A (On) położył na mnie swoją prawicę*** i powiedział: Przestań się bać;**** ***** Ja jestem****** Pierwszy i Ostatni,*******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[*Oglądanie chwały Bożej jest niebezpieczne dla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33:1720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Nie bój się, μὴ φοβου.][*****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14:27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][******Ja jestem, ἐγώ εἰμι : 53 razy w NP,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48:12 określenie to odnosi się do Boga!][********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ujrzałem go, padłem do stóp jego jak martwy. I położył prawicę jego na mnie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2024-04-25T14:33:10Z</dcterms:modified>
</cp:coreProperties>
</file>