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― czytający i ci słyszący ― słowa ― proroctwa i strzegący ― w nim, które są napisane, ― bowiem czas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** ten, kto czyta, i ci, którzy słuchają słów proroctwa*** **** i zachowują to, co jest w nim napisane; czas bowiem jest bliski.*****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odczytujący i (ci) słuchający słów proroctwa i strzegący, (co) w nim napisane, bowiem pora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czyta, oraz ci, którzy słuchają słów proroctwa i trzymają się tego, co jest w nim napisane.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czyta,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słuchają słów tego proroctwa i zachowują to, co w nim jest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czyta i ci, którzy słuchają słów proroctwa tego, i zachowują to, co w niem jest napisane; albowiem czas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czyta i słucha słów proroctwa tego, i zachowywa to, co w nim jest napisano: abowiem czas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odczytuje, i ci, którzy słuchają słów proroctwa, a strzegą tego, co w nim napisane,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czyta, i ci, którzy słuchają słów proroctwa i zachowują to, co w nim jest napisane;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odczytuje, i ci, którzy słuchają słów proroctwa, i zachowują to, co jest w nim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odczytuje, i ci, którzy słyszą słowa proroctwa oraz przestrzegają tego, co jest w nim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Błogosławiony, kto czyta i którzy słuchają słów tego proroctwa oraz którzy przestrzegają tego, co w nim jest napisane. Bo ta chwila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Szczęśliwy, kto czyta i ci, którzy słuchają proroczych słów i przestrzegają tego, co tu napisane, bo decydująca chwila jest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który czyta, i (ci) którzy słuchają słów Proroctwa, a strzegą tego, co w nim napisane,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той, хто читає, і ті, що слухають слова пророцтва та зберігають написане в ньому, - бо час близький!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ten, kto czyta oraz ci, którzy słuchają słów proroctwa i zachowują to, co w nim jest napisane; bowiem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czyta, i ci, którzy słuchają słów tego proroctwa, jeśli tylko zachowują to, co w nim zapisano! Bo czas jest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czyta na głos, oraz ci, którzy słuchają słów tego proroctwa i zachowują, co w nim napisano; bo wyznaczony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czyta, i ci, którzy słuchają słów tego proroctwa. Niech zwrócą uwagę na jego treść, bo niedługo wszystko to się wypełni.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Pierwsze z 7 błogosławieństw Obj; kolejne to: &lt;x&gt;730 14:13&lt;/x&gt;;&lt;x&gt;730 16:15&lt;/x&gt;;&lt;x&gt;730 19:9&lt;/x&gt;;&lt;x&gt;730 20:6&lt;/x&gt;;&lt;x&gt;730 22:7&lt;/x&gt;,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14:13&lt;/x&gt;; &lt;x&gt;730 16:15&lt;/x&gt;; &lt;x&gt;730 19:9&lt;/x&gt;; &lt;x&gt;730 20:6&lt;/x&gt;;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tego dod. 1611 (X); w s; &lt;x&gt;730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14:21&lt;/x&gt;; &lt;x&gt;500 17:6&lt;/x&gt;; &lt;x&gt;730 2:7&lt;/x&gt;; &lt;x&gt;730 3:8&lt;/x&gt;; &lt;x&gt;730 22:7&lt;/x&gt;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13:11&lt;/x&gt;; &lt;x&gt;730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2024-04-23T22:03:40Z</dcterms:modified>
</cp:coreProperties>
</file>