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― Boga i Ojca Jego, Jemu ― chwała i ― moc na ― wieki ―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nas* królestwem,** kapłanami Boga,*** swojego Ojca – Jemu chwała i moc na wieki wieków.****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nas królestwem, kapłanami Boga i Ojca jego - jemu chwała i potęga na wieki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nas królestwem i kapłanami Boga, swojego Ojca — Jemu niech będzie chwała! Do Niego niech należy moc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dla Boga, swego Ojca,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Bogu, Ojcu swemu; jemuż niech będzie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i kapłany Bogu i Ojcu swemu: jemu chwała i władza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- kapłanami dla Boga i Ojca swojego, Jemu chwała i moc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rodem królewskim, kapłanami Boga i Ojca swojego, niech będzie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królestwem, kapłanami dla swojego Boga i Ojca,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uczynił nas królestwem, kapłanami dla Boga, swego Ojca, Jemu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z nas królestwo, kapłanów dla Boga i Ojca swojego, chwała i moc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nadto udzielił nam godności królewskiej i kapłańskiej, abyśmy służyli Bogu, jego Ojcu. On posiada majestat i władzę na wieki wieków. Tak jest naprawdę!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- kapłanami dla Boga, Ojca swojego,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зробив нас царством [і] священиками Богові та своєму Батькові, - йому слава і влада на віки вічні!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uczynił nas także przywódcami i kapłanami dla Boga, swojego Ojca Jemu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sprawił, że staliśmy się królestwem, czyli kohanim dla Boga, Jego Ojca, Jego niech będzie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dla swego Boga i Ojca – właśnie jemu niech będzie chwała i potęga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sprawił również, że staliśmy się członkami królewskiej rodziny i kapłanami samego Boga Ojca. Jemu należy się wieczna chwała oraz władza. Amen!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nas, tj. Kościół; w SP odnosiło się to do Izraela, ludu wybranego (&lt;x&gt;20 19:6&lt;/x&gt;; Za 3; por. &lt;x&gt;670 2:5&lt;/x&gt;, 9). Uczynił może zn. wyznaczył (&lt;x&gt;730 1:13&lt;/x&gt;L.).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2:12&lt;/x&gt;; &lt;x&gt;730 1:9&lt;/x&gt;; &lt;x&gt;730 5:10&lt;/x&gt;; &lt;x&gt;730 20:6&lt;/x&gt;; &lt;x&gt;730 22:5&lt;/x&gt;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19:6&lt;/x&gt;; &lt;x&gt;290 61:6&lt;/x&gt;; &lt;x&gt;670 2:5&lt;/x&gt;; &lt;x&gt;730 5:10&lt;/x&gt;; &lt;x&gt;730 20:6&lt;/x&gt;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11:36&lt;/x&gt;; &lt;x&gt;520 16:27&lt;/x&gt;; &lt;x&gt;560 3:20-21&lt;/x&gt;; &lt;x&gt;610 1:17&lt;/x&gt;; &lt;x&gt;650 13:21&lt;/x&gt;; &lt;x&gt;680 3:18&lt;/x&gt;;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2024-04-24T09:09:54Z</dcterms:modified>
</cp:coreProperties>
</file>