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zasiadających na swoich tronach przed Bogiem, upadło na twarz i złożyło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twarze i oddało Bogu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dwadzieścia i cztery starcy, którzy przed oblicznością Bożą siedzą na stolicach swoich, upadli na oblicza swe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dwadzieścia i czterzej starszy, którzy przed oblicznością Bożą siedzą na stolicach swoich, upadli na oblicza swe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Starców, zasiadających na tronach swych przed tronem Boga, padło na oblicza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 upadło na oblicza swoje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przed Bogiem siedzą na swoich tronach, upadło na twarze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przed Bogiem na swoich tronach, upadło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dwudziestu czterech starszych, którzy siedzą na swoich tronach przed Bogiem, padło na swoje twarze i oddało pokłon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dwudziestu czterech prezbiterów, którzy siedzą na tronach w obecności Boga, padło przed nim na twarz w pokornej czci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zasiadających na tronach przed Bogiem padło na twarz i oddało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чотири старці, що сиділи перед Богом на своїх престолах, попадали долілиць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dwudziestu czterech starszych, co przed obliczem Boga siedzą na swoich tronach, upadło na swoje twarze i pokłonili się Bogu,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zasiadających na tronach przed obliczem Bożym upadło na twarze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zasiadali przed Bogiem na swych tronach, upadło na twarze swoje i oddało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siedzących przed Bogiem na tronach, padło na twarz, oddając Mu hołd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2024-04-29T08:42:26Z</dcterms:modified>
</cp:coreProperties>
</file>