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7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dwudziestu czterech starszych ― przed ― Bogiem siedzących na ― tronach ich, upadło na ― twarze ich i oddali cześć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i czterech starszych przed Bogiem siedzących na tronach ich padli na oblicza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na tronach swoich przed Bogiem,* upadło na swoje twarze i oddało pokłon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dwadzieścia czterej starsi przed Bogiem siedzący na tronach ich padli na twarze ich i pokłonili się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i czterech starszych przed Bogiem siedzących na tronach ich padli na oblicza ich i oddali cześć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4:4&lt;/x&gt;; &lt;x&gt;730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2024-04-29T11:14:09Z</dcterms:modified>
</cp:coreProperties>
</file>