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otwarty ― przybytek ― Boga ― w ― niebie, i pojawiła się ― arka ― przymierza Jego w ― przybytku Jego, i stały się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się przybytek Boga,* który jest w niebie, i ukazała się skrzynia Jego Przymierza** *** w jego przybytku;**** i powstały błyskawice, głosy, grzmoty, trzęsienie ziemi***** i wielki grad.******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otwarty został przybytek Boga w niebie i dała się widzieć arka Przymierza jego w przybytku jego. I stały się błyskawice i głosy i grzmoty i trzęsienie i grad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SP  symbol  obecności  Boga  wśród ludu, w NP – wierności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8:5&lt;/x&gt;; &lt;x&gt;730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40:3&lt;/x&gt;; &lt;x&gt;650 9:4&lt;/x&gt;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19:16&lt;/x&gt;; &lt;x&gt;330 1:13&lt;/x&gt;; &lt;x&gt;730 4:5&lt;/x&gt;; &lt;x&gt;730 8:5&lt;/x&gt;; &lt;x&gt;730 16:18&lt;/x&gt;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9:24&lt;/x&gt;; &lt;x&gt;730 16:21&lt;/x&gt;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2024-04-29T12:21:31Z</dcterms:modified>
</cp:coreProperties>
</file>