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3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zwłoki ich na ― ulicach ― miasta ― wielkiego, które jest nazywane duchowo Sodomą i Egiptem, gdzie i ― Pan ich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zwłoki ich na placu miasta wielkiego które jest nazywany duchowo Sodoma i Egipt gdzie i Pan nasz został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trupy będą leżeć na ulicy wielkiego miasta,* które duchowo nazywa się Sodomą** i Egiptem,*** gdzie też ich Pan został ukrzyżowany.****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zwłoki ich na placu miasta wielkiego, które nazywa się duchowo Sodoma i Egipt, gdzie i Pan ich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zwłoki ich na placu miasta wielkiego które jest nazywany duchowo Sodoma i Egipt gdzie i Pan nasz został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ciała leżeć będą na ulicy wielkiego miasta, które — w duchowym znaczeniu — nazywa się Sodomą i Egiptem. Chodzi o miasto, w którym ich Pan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zwłoki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leżeć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ulicy wielkiego miasta, które duchowo nazywa się Sodomą i Egiptem, gdzie też nasz Pan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trupy ich leżeć będą na ulicy miasta wielkiego, które nazywają duchownie Sodomą i Egiptem, gdzie też Pan nasz ukrzyżowany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ciała ich leżeć będą na ulicach miasta wielkiego, które duchownie nazywają Sodomą i Egiptem, gdzie i Pan ich był ukrzyżowan.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zwłoki ich [leżeć] będą na placu wielkiego miasta, które duchowo zwie się: Sodoma i Egipt, gdzie także ukrzyżowano ich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trupy leżeć będą na ulicy wielkiego miasta, które w przenośni nazywa się Sodomą i Egiptem, gdzie też Pan ich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zwłoki będą leżeć na głównej ulicy wielkiego miasta, które jest w przenośni nazywane Sodoma i Egipt. Tam również ich Pan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zwłoki zostaną wystawione na placu wielkiego miasta, które symbolicznie nazywane jest Sodoma i Egipt. Tam także ukrzyżowano ich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zwłoki — na placu tego wielkiego miasta, które alegorycznie ma na imię Sodoma i Egipt. To tam, gdzie również ich Pan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ciała będą leżeć na ulicy wielkiego miasta, które w sensie duchowym nazywa się "Sodoma" lub "Egipt"; tam właśnie ich Pan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zwłoki ich (leżeć będą) na placu wielkiego miasta, które przenośnie zwie się Sodoma i Egipt, gdzie także ukrzyżowano ich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тіла залишить на вулицях великого міста, яке духовно зветься Содом та Єгепет, де і їхній Господь був розіп'ятий.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zwłoki spoczną na placu wielkiego miasta, które duchowo nazywa się Sodomą i Egiptem; gdzie też ich Pan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zwłoki będą leżeć na głównej ulicy wielkiego miasta, którego nazwa, odzwierciedlając jego duchowy stan, brzmi "S'dom" i "Egipt", miasta, gdzie ich Pan został stracony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zwłoki będą na szerokiej ulicy wielkiego miasta, które w sensie duchowym jest nazywane Sodomą i Egiptem, gdzie również ich Pan zawisł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ciała zostaną porzucone na placu wielkiego miasta, w którym ukrzyżowano ich Pana. W wymiarze duchowym miasto to jest podobne do Sodomy i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18:20&lt;/x&gt;; &lt;x&gt;290 1:10&lt;/x&gt;; &lt;x&gt;290 3:9&lt;/x&gt;; &lt;x&gt;300 23:14&lt;/x&gt;; &lt;x&gt;520 9:29&lt;/x&gt;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Jerozolima lub przenośnie, np. Rzym, Babilon, Sodoma, Egipt; zob. &lt;x&gt;730 16:19&lt;/x&gt;;&lt;x&gt;730 17:18&lt;/x&gt;;&lt;x&gt;730 18:10&lt;/x&gt;, 16, 18, 19, 21.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19:17-18&lt;/x&gt;; 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2024-04-29T16:08:53Z</dcterms:modified>
</cp:coreProperties>
</file>