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 ― smok, że został zrzucony na ― ziemię, prześladował ― kobietę, która urodziła ―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 smok, że rzucony został na ziemię, zaczął ścigać kobietę, która urodziła mężczyznę*.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2024-04-30T04:35:03Z</dcterms:modified>
</cp:coreProperties>
</file>