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1"/>
        <w:gridCol w:w="4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― wąż z  ― ust jego za ― kobietą wodę jak rzekę, aby ją porwaną przez nurt uczyniłby.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wąż za kobietą z ust jego wodę jak rzekę aby tę przez rzekę niesioną uczyniłby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ze swojej paszczy wyrzucił za kobietą wodę* jak rzekę, aby ją nurt uniósł.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rzucił* wąż z ust jego za kobietą wodę jak rzekę, aby ją przez rzekę niesioną uczynił.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wąż za kobietą z ust jego wodę jak rzekę aby tę przez rzekę niesioną uczyniłby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Wąż tymczasem ze swojej paszczy wypuścił za kobietą wodę, niczym rzekę, aby jej nurt ją uniósł.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wąż ze swojej paszczy za kobietą wodę jak rzekę, aby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wąż z gęby swojej za niewiastą wodę jako rzekę, chcąc sprawić, aby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wąż z gęby swojej za niewiastą wodę jako rzekę, aby uczynił, żeby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za Niewiastą wypuścił z gardzieli wodę jak rzekę, żeby ją rzeka uniosła.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wąż z paszczy swojej za niewiastą strumień wody, aby ją strumień porwał.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ze swojej paszczy wyrzucił za Niewiastą wodę jak rzekę, żeby ją rzeka poniosła.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kobietą wąż wyrzucił ze swej gardzieli wodę jak rzekę, aby kobietę poniosła rzeka.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wypluł ów gad ze swojego pyska za Niewiastą wodę jak rzekę, aby ją uczyniła ofiarą swoich nurtów.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ślad za nią wąż wytoczył z paszczy strumień wody tak, aby porwał ją nurt.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wypuścił z paszczy za Niewiastą wodę jak rzekę, żeby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випустив змій із своїх вуст воду, наче ріку, за жінкою, щоб рікою перехопити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wąż wyrzucił za kobietą wodę ze swego pyska, prawie jak rzekę, by ją uczynić niesioną prądem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Wąż wypluł z paszczy za kobietą wodę niby rzeka, aby ją zmieść w powodzi,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ze swej paszczy wyrzucił za niewiastą wodę jak rzekę, aby ją rzeka zatopiła.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wąż wyrzucił ze swojej paszczy strumień wody, chcąc, aby woda pochłonęła kobietę.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8:7-8&lt;/x&gt;; &lt;x&gt;290 17:12-13&lt;/x&gt;; &lt;x&gt;300 46:7-9&lt;/x&gt;; &lt;x&gt;300 47:2-3&lt;/x&gt;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Wylał.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2024-04-30T03:37:31Z</dcterms:modified>
</cp:coreProperties>
</file>