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 ― piasku ―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stanął* na piasku morza.**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[*Stanął, ἐστάθη,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został postawiony, ἐστάθην, P (VI); w 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2024-04-30T05:41:29Z</dcterms:modified>
</cp:coreProperties>
</file>