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1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kobieta uciekła na ― pustkowie, gdzie posiada tam miejsce który jest przygotowane od ― Boga, aby tam karmiliby ją dni tysiąc dwieście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pustkowie,* ** tam gdzie ma miejsce przygotowane przez Boga, aby ją tam karmiono przez tysiąc dwieście sześćdziesiąt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uciekła na pustkowie, gdzie ma tam miejsce przygotowane od Boga, aby tam karmili ją dni tysiąc dwieście sześćdziesiąt.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uciekła na pustkowie gdzie ma miejsce które jest przygotowane od Boga aby tam karmiliby ją dni tysiąc dwieście sześćdziesiąt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sama uciekła na pustkowie. Tam Bóg przygotował jej miejsce i tam miała być karmiona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pustynię, gdzie ma miejsce od Boga zgotowane, aby ją tam żywiono przez dni tysiąc dwieście i 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pustynią, gdzie miała miejsce zgotowane od Boga, aby ją tam żywiono tysiąc dwie 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zbiegła na pustynię, gdzie miejsce ma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uciekła niewiasta na pustynię, gdzie ma miejsce przygotowane przez Boga,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od Boga, aby tam ją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miejsce, aby ją tam żywiono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Niewiasta uciekła na pustynię, gdzie ma od Boga przygotowane miejsce, aby tam ją karmiono przez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natomiast uciekła na pustynię. Bóg przygotował tam dla niej schronienie i żywność na tysiąc dwieście sześćdziesiąt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 zbiegła na pustynię, gdzie ma miejsce przygotowane przez Boga, tam będzie żywiona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 втекла в пустиню, де там мала місце, приготовлене Богом, щоб там годували її тисячу двісті шістдесят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uciekła na pustkowie, gdzie ma miejsce przygotowane przez Boga, aby ją tam żywili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uciekła na pustynię, gdzie ma miejsce przygotowane przez Boga, aby się nią tam zajmowano przez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uciekła na pustkowie, gdzie ma miejsce przygotowane przez Boga, aby ją tam żywiono tysiąc dwieście sześćdziesiąt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uciekła na pustynię, gdzie Bóg przygotował jej schronienie, w którym będzie mogła bezpiecznie przebywać przez tysiąc dwieście sześćdziesiąt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 to symbol miejsca oczyszczenia (&lt;x&gt;20 15:22-19:2&lt;/x&gt;; &lt;x&gt;350 2:16&lt;/x&gt;).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tysiąc dwieście sześćdziesiąt dni, zob. &lt;x&gt;730 11:2&lt;/x&gt;. Cztery wydarzenia mają się dokonać na przestrzeni czasu równoważnego temu okresowi: (1) kobieta ma przebywać na pustyni (czas, czasy i pół czasu); (2) święte miasto ma być deptane przez pogan (czterdzieści dwa miesiące); (3) dwaj świadkowie mają prorokować (1260 dni); (4) dzikie zwierzę ma panować po swym śmiertelnym ciosie (czterdzieści dwa miesiące, Obj 13 i 17). To, że okres ten określany jest innymi słowami, może znaczyć, że chodzi o różne okresy trwające tyle samo czasu.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11:2-3&lt;/x&gt;; &lt;x&gt;730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2024-04-30T07:28:14Z</dcterms:modified>
</cp:coreProperties>
</file>