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7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dokonywała wielkich znaków. Na oczach ludzi zsyłała nawet ogień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sprawiając, że nawet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cuda wielkie, tak iż i ogień z nieba zstępuje przed oczyma ludzi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cuda wielkie, że też i ogień uczyniła, aby zstąpił przed oczyma ludzi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iż nawet na jej rozkaz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tak że i ogień z nieba spuszcza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że za jej sprawą nawet ogień zstępuje z nieba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też wielkich znaków, nawet ogień sprowadza na ziemię -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wielkie znaki, tak że za jej sprawą nawet ogień zstępuje z nieba na ziemię na 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druga bestia czyni wielkie cuda w obecności ludzi; sprowadza na ziemię z nieba nawet deszcz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znaki. Sprawia, że nawet ogień na oczach ludzi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великі чуда, й вогонь зводив з неба на землю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też wielkie znaki, chcąc spowodować, by przed ludźmi i ogień zstępował na ziemię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ona wielkich cudów, nawet ściągając ogień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dokonuje wielkich znaków, powodując nawet, że na oczach ludzi ogień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 ziemi dokonywała niezwykłych cudów—na oczach ludzi zrzucała nawet na ziemię ogień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2024-04-29T15:53:35Z</dcterms:modified>
</cp:coreProperties>
</file>