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4"/>
        <w:gridCol w:w="5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zwodzi ― zamieszkujących na ― ziemi przez ― znaki, które dano jej uczynić przed ― zwierzęciem, mówiąc ― zamieszkującym na ― ziemi,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obraz ― zwierzęciu, co ma ― cios ― mieczem a przeżyło.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zwodzi zamieszkujących na ziemi przez znaki które został dany zostały dane mu uczynić przed zwierzęciem mówiąc zamieszkującym na ziemi uczynić obraz zwierzęciu które ma ciosy miecza i ożyło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zwodzi* mieszkańców ziemi przez znaki, które dano mu czynić wobec zwierzęcia, mówiąc mieszkańcom ziemi, by zrobili podobiznę zwierzęcia,** które ma ranę*** od miecza, a zostało przy życiu.****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zwodzi zamieszkujących na ziemi przez znaki, które dane zostało jej uczynić przed zwierzęciem, mówiąc zamieszkującym na ziemi, (by) uczynić obraz zwierzęciu, które* ma uderzenie miecza i ożyło.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zwodzi zamieszkujących na ziemi przez znaki które został dany (zostały dane) mu uczynić przed zwierzęciem mówiąc zamieszkującym na ziemi uczynić obraz zwierzęciu które ma ciosy miecza i ożyło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pomocą tych znaków, które dano jej możliwość czynić wobec pierwszej bestii, zwodziła ona mieszkańców ziemi. Namówiła ich nawet, aby wykonali podobiznę bestii, która miała ranę od miecza, a mimo to ostała się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zwodzi mieszkańców ziemi przez cuda, które jej pozwolono czynić przed bestią, mówiąc mieszkańcom ziemi, aby sporządzili wizerunek bestii, która miała ranę od miecza, ale 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zwodzi mieszkających na ziemi przez one cuda, które jej dano czynić przed bestyją, mówiąc obywatelom ziemi, aby uczynili obraz onej bestyi, która miała ranę od miecza, ale zasię 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zwiodła mieszkające na ziemi dla znaków, które jej dano czynić przed oczyma bestyjej, mówiąc mieszkającym na ziemi, aby czynili obraz bestyjej, która ma ranę mieczową i 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zwodzi mieszkańców ziemi znakami, które jej dano uczynić przed Bestią, mówiąc mieszkańcom ziemi, by wykonali obraz Bestii, która otrzymała cios mieczem, a 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zwodzi mieszkańców ziemi przez cuda, jakie dano mu czynić na oczach zwierzęcia, namawiając mieszkańców ziemi, by postawili posąg zwierzęciu, które ma ranę od miecza, a jednak zostało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zwodzi mieszkańców ziemi przez znaki, które pozwolono jej uczynić przed Bestią, i mówi mieszkańcom ziemi, aby uczynili obraz Bestii, która ma ranę od miecza, ale 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Zwodzi więc mieszkańców ziemi przez znaki, które wolno jej czynić w obecności bestii i każe mieszkańcom ziemi sporządzać obrazy bestii, która ma ranę od miecza, ale przeżyła.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Tymi znakami, które pozwolono jej uczynić w imieniu bestii, sprowadza na manowce mieszkańców ziemi, bo nakazuje mieszkańcom ziemi, aby uczynili wizerunek ku czci tej bestii, która ma ranę od miecza, ale ożyła.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te cuda, jakie wolno jej czynić w obecności pierwszej bestii, która była ugodzona mieczem lecz ożyła, prowadzi ona mieszkańców Ziemi na manowce i wzywa ich, aby sporządzili sobie jej wizerunek.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zwodzi mieszkańców ziemi znakami, które jej dano czynić przed Bestią, mówiąc mieszkańcom ziemi, aby wykonali obraz Bestii, która ma ranę od miecza, a 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ошукує мешканців землі знаками, які дано йому робити перед звіриною, намовляючи мешканців землі створити образ того звіра, що має рану від меча і вижив.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cuda, które jej dano uczynić przed bestią, zwodzi tych, co zamieszkują na ziemi, mówiąc zamieszkującym na ziemi, by uczynili obraz bestii, która ma ranę od sztyletu, a 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Zwodzi mieszkańców ziemi cudami, jakich pozwolono jej dokonywać przed obliczem bestii, i każe im wykonać obraz ku czci bestii, której zadano cios mieczem, ale znów 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mieszkających na ziemi wprowadza w błąd znakami, których dano jej dokonywać na oczach bestii, mówiąc mieszkającym na ziemi, żeby uczynili wizerunek bestii, która otrzymała cios mieczem, a jednak odżyła.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oszukiwała ich, nakłaniając do oddawania czci pierwszej bestii. Rozkazała im nawet wykonać wielki posąg bestii, która wcześniej została śmiertelnie raniona, ale ożyła.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24:24&lt;/x&gt;; &lt;x&gt;730 12:9&lt;/x&gt;; &lt;x&gt;730 19:20&lt;/x&gt;; &lt;x&gt;730 20:10&lt;/x&gt;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13:2-4&lt;/x&gt;; &lt;x&gt;340 9:27&lt;/x&gt;; &lt;x&gt;340 11:31&lt;/x&gt;; &lt;x&gt;470 24:15&lt;/x&gt;; &lt;x&gt;730 14:9&lt;/x&gt;; &lt;x&gt;730 15:2&lt;/x&gt;; &lt;x&gt;730 19:20&lt;/x&gt;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Ostrzeżenia co do znaków i cudów: &lt;x&gt;50 13:1-3&lt;/x&gt;; &lt;x&gt;470 24:24&lt;/x&gt;; &lt;x&gt;600 2:9&lt;/x&gt;. I p : Chodzi o Nerona lub Domicjana (&lt;x&gt;730 13:14&lt;/x&gt;L.).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rodzaj męski zaimka, choć "zwierzę" ma rodzaj nijaki.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2024-04-29T09:06:34Z</dcterms:modified>
</cp:coreProperties>
</file>