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584"/>
        <w:gridCol w:w="2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ucho, niech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ma ucho niech usłyszy.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2024-04-29T08:39:22Z</dcterms:modified>
</cp:coreProperties>
</file>