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świątyni, krzycząc ― głosem wielkim ― siedzącemu na ― chmurze: Poślij ― sierp Twój i żnij, bowiem przyszła ― godzina żąć, gdyż obeschło ― żniwo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 przybytku,* wołając donośnym głosem do Tego, który siedział na obłoku: Zapuść swój sierp i żnij, gdyż nadeszła pora żniwa, gdyż dojrzało żniwo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- przybytku, krzycząc - głosem wielkim - siedzącemu na - chmurze: Poślij sierp twój i zacznij żąć, bo przyszła godzina, (by) zżąć. bo wysuszone zostało żniwo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4:13&lt;/x&gt;; &lt;x&gt;470 13:39-41&lt;/x&gt;; &lt;x&gt;480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2024-04-27T16:13:31Z</dcterms:modified>
</cp:coreProperties>
</file>