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 ― w ― niebie, mający i swój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przybytku w niebie. mający i on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2024-04-28T03:53:07Z</dcterms:modified>
</cp:coreProperties>
</file>