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nową przed ― tronem i przed ― czterema stworzeniami i ― starszymi.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mógł nauczyć się ― pieśni jeśli nie ― sto czterdzieści cztery tysiące, ci wykupieni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 pieśń nową przed tronem i przed czterema istotami żywymi i starszymi i nikt mógł nauczyć się pieśni jeśli nie sto czterdzieści cztery tysiące którzy są wykupieni z 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jakby nową pieśń* przed tronem i przed czterema stworzeniami,** i przed starszymi;*** i nikt nie był w stanie nauczyć się tej pieśni,**** jak tylko sto czterdzieści cztery tysiące***** tych, którzy zostali wykupieni****** z 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pieśń nową przed tronem i przed czterema istotami żywymi i starszymi. I nikt (nie) mógł nauczyć się pieśni, jeśli nie sto czterdzieści cztery tysiące, kupieni z 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 pieśń nową przed tronem i przed czterema istotami żywymi i starszymi i nikt mógł nauczyć się pieśni jeśli nie sto czterdzieści cztery tysiące którzy są wykupieni z 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33:3&lt;/x&gt;; &lt;x&gt;230 40:4&lt;/x&gt;; &lt;x&gt;230 96:1&lt;/x&gt;; &lt;x&gt;230 98:1&lt;/x&gt;; &lt;x&gt;230 144:9&lt;/x&gt;; &lt;x&gt;230 149:1&lt;/x&gt;; &lt;x&gt;290 42:10&lt;/x&gt;; &lt;x&gt;730 5:9&lt;/x&gt;; &lt;x&gt;730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d :  Tylko  zbawieni  znają  radość  odkupienia.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7:4&lt;/x&gt;; &lt;x&gt;730 14:1&lt;/x&gt;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20:28&lt;/x&gt;; &lt;x&gt;530 6:20&lt;/x&gt;; &lt;x&gt;670 1:18-19&lt;/x&gt;; 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2024-04-27T19:36:47Z</dcterms:modified>
</cp:coreProperties>
</file>