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4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― Bogu ― nieba od ― bólów ich i od ― wrzodów ich, i nie zmienili myślenia od ― czynów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za bóle ich i za wrzody ich i nie opamiętali się od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bluźnili* Bogu nieba** z powodu swoich bólów i z powodu swoich wrzodów,*** lecz nie opamiętali się**** w swoich uczynkach.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bluźnić Bogu nieba za bóle ich i za wrzody ich, i nie zmienili myślenia od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za bóle ich i za wrzody ich i nie opamiętali się od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Zmagali się z cierpieniem i wrzodami. A jednak z tego powodu bluźnili Bogu nieba, zamiast się opamiętać i zaprzestać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 powodu swoich bólów i wrzodów, lecz nie pokutowali ze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Boga niebieskiego dla boleści swoich i dla wrzodów swoich; wszakże nie pokutowali z uczynków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Boga niebieskiego od boleści i ran swoich, a nie pokutowali od uczynków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Bogu nieba bluźnili za bóle swoje i wrzody, ale od czynów swoich się nie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niebieskiemu z powodu swoich bólów i z powodu swoich wrzodów, i nie upamiętali się w swoich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 powodu swoich bólów i wrzodów, lecz nie odwrócili się od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bluźnić Bogu nieba z powodu swojego bólu i wrzodów, ale nie zmienili swego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swoich udręk i ropiejących ran zaczęli bluźnić przeciwko Bogu nieba, a nie odwrócili się od swoich postępków.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przeklinali Boga w niebie za swój ból i wrzody, ale nie pokutowali za swoje czyny.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 powodu swoich boleści i wrzodów, ale od czynów swoich się nie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зневажали Бога небесного від свого болю і від своїх ран, але не покаялися за свої вчинки.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bluźnili Bogu Nieba za ich kłopoty i za ich wrzody, lecz nie doznali skruchy z powodu swych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to przeklinali Boga niebios z powodu swych bólów i wrzodów i nie odwrócili się od swych grzesznych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bluźnili Bogu nieba z powodu swych boleści oraz swych wrzodów i nie okazali skruchy za swe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Przeklinali Boga, który jest w niebie, za swój ból i wrzody pokrywające ich ciało, ale nadal nie opamiętali się i nie porzucili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9:20-21&lt;/x&gt;;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2024-04-27T19:40:11Z</dcterms:modified>
</cp:coreProperties>
</file>