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50"/>
        <w:gridCol w:w="52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były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duchy demonów czyniące znaki, które wychodzą od ― królów ― zamieszkujących całą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[ziemię]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zgromadzić ich na ― wojnę, ― dzień ― wielki ― Boga ―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bowiem duchy demonów czyniące znaki które wychodzi do królów ziemi i świata zamieszkałego całego zebrać ich na wojnę dnia tego wielkiego Boga Wszechmogącego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bowiem duchy demonów,* które czynią znaki** i które idą do królów całego zamieszkałego świata, aby ich zgromadzić do bitwy*** w ten wielki dzień**** Wszechmogącego Boga.*****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Były bowiem duchy demonów czyniące znaki, które wychodzą do królów zamieszkiwanej (ziemi) całej, (by) zgromadzić ich na wojnę dnia wielkiego*, Boga wszechwładcy.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bowiem duchy demonów czyniące znaki które wychodzi do królów ziemi i świata zamieszkałego całego zebrać ich na wojnę dnia tego wielkiego Boga Wszechmogącego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4:33&lt;/x&gt;; &lt;x&gt;610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24:24&lt;/x&gt;; &lt;x&gt;730 13:13&lt;/x&gt;; &lt;x&gt;730 19:20&lt;/x&gt;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&lt;x&gt;360 4:9-11&lt;/x&gt;; &lt;x&gt;450 12:3&lt;/x&gt;; &lt;x&gt;450 14:2-3&lt;/x&gt;; &lt;x&gt;730 17:14&lt;/x&gt;; &lt;x&gt;730 19:19&lt;/x&gt;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&lt;x&gt;430 1:14&lt;/x&gt;; &lt;x&gt;730 6:17&lt;/x&gt;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&lt;x&gt;370 3:13&lt;/x&gt;; &lt;x&gt;730 1:8&lt;/x&gt;; &lt;x&gt;730 4:8&lt;/x&gt;; &lt;x&gt;730 11:17&lt;/x&gt;; &lt;x&gt;730 15:3&lt;/x&gt;; &lt;x&gt;730 16:7&lt;/x&gt;; &lt;x&gt;730 19:6&lt;/x&gt;; &lt;x&gt;730 21:22&lt;/x&gt;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"Wielkiego" łączy się z "dnia".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2024-04-28T17:48:29Z</dcterms:modified>
</cp:coreProperties>
</file>