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się, błyskawice i głosy i grzmoty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wielkie, jakie nie stało się od kąd człowiek, stał się na ― ziemi. Tak ogromne 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doszło do tak wielkiego trzęsienia ziemi,* jakiego nie było, odkąd człowiek** istnieje na ziemi*** – tak wielkie było to trzęsienie.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stały się błyskawice i głosy i grzmoty, i trzęsienie stało się wielkie, jakie nie stało się od (kiedy) człowiek stał się na ziemi. Tak wielkie trzęsienie, tak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&lt;x&gt;730 4:5&lt;/x&gt;; &lt;x&gt;730 6:12&lt;/x&gt;; &lt;x&gt;730 8:5&lt;/x&gt;; &lt;x&gt;730 11:13&lt;/x&gt;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 w  sensie  rodzajowym,  czyli ludzkość.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2024-04-27T17:46:31Z</dcterms:modified>
</cp:coreProperties>
</file>