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dziesięć rogów co ujrzałeś i ― zwierzę, te znienawidzą ― prostytutkę, i spustoszoną uczynią ją i nagą, i ― ciało jej zjedzą, i ją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rogów,* które zobaczyłeś, i zwierzę – ci znienawidzą nierządnicę i sprawią, że będzie spustoszona** i naga,*** i jej ciała będą jedli i spalą ją w 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rogów. które ujrzałeś, i zwierzę, ci znienawidzą prostytutkę i spustoszoną uczynią ją i nagą, i ciała jej zjedzą, i ją spalą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zauważonych przez ciebie rogów oraz bestia, to ci, którzy znienawidzą nierządnicę. Doprowadzą do tego, że zostanie spustoszona i naga. Będą jedli jej ciało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 na bestii — oni znienawidzą nierządnicę i sprawią, że będzie spustoszona i naga i będą jeść jej ciało,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 na bestyi, cić w nienawiści mieć będą wszetecznicę i uczynią ją spustoszoną i nagą, i ciało jej będą jeść, a samą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 na bestyjej, ci w nienawiści mieć będą wszetecznicę i uczynią ją spustoszoną i nagą, i ciało jej będą jeść, a sarnę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Bestia - ci nienawidzić będą Nierządnicy i sprawią, że będzie spustoszona i naga, i będą jedli jej ciało, i spalą ją w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zwierzę, ci znienawidzą wszetecznicę i spustoszą ją, i ogołocą, i ciało jej jeść będą,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 i Bestia – oni znienawidzą Nierządnicę i sprawią, że będzie spustoszona i naga, i będą jeść jej ciało,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rogów, które widziałeś, oraz bestia znienawidzą nierządnicę, ogołocą ją i pozostawią nagą. Będą jedli jej ciało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dziesięć rogów, które widziałeś, i ta bestia — razem znienawidzą ową nierządnicę, samotną uczynią, gołą, członki jej pożerać będą, palić ją będą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Widziałeś też dziesięć rogów i bestię; znienawidzą nierządnicę, obedrą i ogołocą, pożrą jej ciało, a resztę pochłonie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Bestia nienawidzić będą Nierządnicy, spustoszą ją i obnażą, i będą jedli jej ciało, i spalą ją 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рогів, які ти побачив, і звір, - вони зненавидять розпусницю, і спустошать її, і роздягнуть, і з'їдять її тіло, і спалять її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 na bestii ci znienawidzą prostytutkę, uczynią ją nagą, spustoszoną, pożrą jej cielesne natury oraz 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dziesięciu rogów, które widziałeś, i bestii, będą oni nienawidzić nierządnicy, doprowadzą ją do zguby, pozostawią gołą, pożrą jej ciało i strawią ją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ujrzałeś, i bestia – ci znienawidzą nierządnicę i sprawią, że będzie spustoszona i naga, i zjedzą jej ciało, i doszczętnie spalą ją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i jej dziesięć rogów, które ujrzałeś, znienawidzą prostytutkę. Zrzucą z niej ubranie, pożrą jej ciało i spalą ją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50:13&lt;/x&gt;; &lt;x&gt;300 51:26&lt;/x&gt;; &lt;x&gt;730 18:17&lt;/x&gt;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16:37&lt;/x&gt;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18:8&lt;/x&gt;;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2024-04-28T09:50:01Z</dcterms:modified>
</cp:coreProperties>
</file>